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8290" w14:textId="d468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прикрепления физических лиц к организациям здравоохранения, оказывающим первичную медико-санитарную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13 ноября 2020 года № ҚР ДСМ-194/2020. Зарегистрирован в Министерстве юстиции Республики Казахстан 16 ноября 2020 года № 21642.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123 Кодекса Республики Казахстан от 7 июля 2020 года "О здоровье народа и системе здравоохранения"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прикрепления физических лиц к организациям здравоохранения, оказывающим первичную медико-санитарную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и структурные элементы некоторых приказов Министерства здравоохранения Республики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ДСМ-194/2020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прикрепления физических лиц к организациям здравоохранения, оказывающим первичную медико-санитарную помощь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прикрепления физических лиц к организациям здравоохранения, оказывающим первичную медико-санитарную помощь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123 Кодекса Республики Казахстан от 7 июля 2020 года "О здоровье народа и системе здравоохранения" (далее – Кодекс)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прикрепления физических лиц к организациям здравоохранения, оказывающим первичную медико-санитарную помощь (далее – ПМСП).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административно-территориальная единица – село, поселок, сельский округ, район в городе, город, район, область;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ребенок (дети) – лицо, не достигшее восемнадцатилетнего возраста (совершеннолетия);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законные представители ребенка – родители (родитель), усыновители (удочерители),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 заботу, образование, воспитание, защиту прав и интересов ребенка;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вновь вводимый объект здравоохранения, оказывающий ПМСП (далее – вновь вводимый объект здравоохранения) – объект ПМСП, включенный в региональный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перспективный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инфраструктуры здравоохранения и впервые принятый в эксплуатацию путем возведения нового или впервые открытый путем изменения существующего объекта;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страховая организация – юридическое лицо, осуществляющее деятельность по заключению и исполнению договоров страхования на основании соответствующей лицензии уполномоченного органа;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 цифрового здравоохранения – физические и юридические лица, государственные органы, осуществляющие деятельность или вступающие в общественные отношения в области цифрового здравоохранения.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Прикрепление физических лиц к организациям ПМСП является основанием для оказания ПМСП и осуществляется на принципах: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семейного принципа обслуживания;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территориальной доступности ПМСП;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свободного выбора медицинской организации в пределах территориальной доступности ПМСП;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удовлетворенности пациента качеством медицинской помощи;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равноправия и добросовестной конкуренции независимо от формы собственности и ведомственной принадлежности.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Прикрепление физических лиц осуществляется по индивидуальному идентификационному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номеру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ИИН) к одной организации ПМСП, заключившей договор закупа медицинских услуг с фондом на оказание медицинской помощи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 (далее – договор закупа медицинских услуг) за исключением прикрепления к вновь вводимым объектам здравоохранения и в период кампании прикрепления.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прикреплении физического лица к организации ПМСП открепление от предыдущей организации ПМСП осуществляется автоматически.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Дети, проживающие в домах ребенка, интернатах, специализированных организациях для детей, а также лица, проживающие в медико-социальных организациях, прикрепляются к организациям ПМСП в зоне территориального обслуживания которых расположены указанные организации, на основании решения местных органов государственного управления здравоохранением областей, городов республиканского значения и столицы (далее – управления здравоохранения), содержащего список организаций ПМСП с закрепленными за ними зонами обслуживания территории области, городов республиканского значения и столицы (далее – приказ о распределении).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лиц, содержащихся в учреждениях уголовно-исполнительной системы, осуществляется на основании решения управлений здравоохранения, содержащего список организаций ПМСП с закрепленными за ними зонами обслуживания территории области, городов республиканского значения и столицы с приложением копии документов, удостоверяющих личность. При отсутствии документа, удостоверяющего личность, прилагается копия регистрационного свидетельство (ИИН).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Физическое лицо, не воспользовавшееся правом свободного выбора организации ПМСП остается прикрепленным к организации ПМСП, в которой обслуживался ранее.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у прежней организации ПМСП от заключения договора закупа медицинских услуг с фондом на следующий год, прикрепление осуществляется с учетом территориальной доступности по фактическому месту проживания к организациям ПМСП на основании приказа о распределении, представляемого ежегодно в фонд не позднее 20 ноября.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кампании прикрепления, принятого с учетом приказа о распределении, региональная комиссия по выбору и размещению объемов услуг, созданная при филиале фонда (далее – региональная комиссия) в порядке, предусмотренном Правилами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утвержденными на основании подпункта 62)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(далее – Правила закупа услуг) определяет перечень субъектов ПМСП, которые допускаются (не допускаются) к процедуре выбора поставщиков услуг по оказанию медицинской помощи в рамках ГОБМП и (или) в системе ОСМС и распределению объемов указанных услуг (далее – процедура выбора) и принимает решение в виде протокола об итогах проведения кампании прикрепления.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ПМСП, допущенные к процедуре выбора, участвуют в данной процедуре в соответствии с Правилами закупа услуг.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Прикрепление физических лиц, указанных в пунктах 4, 5 и 6 настоящих Правил, обеспечивается субъектом в области цифрового здравоохранения, в течение одного рабочего дня со дня получения от фонда протокола об итогах размещения (не размещения) объемов услуг по оказанию медицинской помощи в рамках ГОБМП и (или) в системе ОСМС (далее – протокол итогов размещения).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прикрепления физических лиц к организациям здравоохранения, оказывающим первичную медико-санитарную помощь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Прикрепление физических лиц к организациям здравоохранения, оказывающим ПМСП осуществляется по месту постоянного или временного проживания с учетом права свободного выбора организации ПМСП в пределах одной административно-территориальной единицы (село, поселок, сельский округ, район в городе, город, район, область),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(части территории обслуживания населения субъектом первичной медико-санитарной помощи, закрепленной за специалистом ПМСП).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прикрепления к организации ПМСП по месту постоянного или временного проживания реализована государственная услуга "Прикрепление к медицинской организации, оказывающей ПМСП".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ПМСП предоставляет физическим лицам государственную услугу при самостоятельном обращении или через веб-портал "Электронного правительства" (далее – ПЭП).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организация ПМСП получает из соответствующих государственных информационных систем через ПЭП.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 "Прикрепление к медицинской организации, оказывающей ПМСП",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приложению, к настоящим Правилам.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заявки при непосредственном обращении "Прикрепление к медицинской организации, оказывающей ПМСП" в письменной форме на имя первого руководителя организации, подают следующие физические лица: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пенсионеры;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 (законные представители);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осужденные, отбывающие наказание по приговору суда в местах лишения свободы, отбывающие в колониях (по месту отбывания), при наличии протокола комиссии по рассмотрению вопросов регистрации прикрепления (открепления) населения к ПМСП в ИС "Регистр прикрепленного населения", созданной приказом первого руководителя Государственных учреждений "Управление здравоохранение" регионов;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студенты, а также обучающиеся в медресе, при наличии официального обращения ректора высшего учебного заведения в ПМСП и протокол комиссии между учебным заведением и ПМСП;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военнослужащие срочной службы;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дети, родившиеся в иностранных государствах;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опекаемые домов малютки, сирот, престарелых и другие;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оформляющие прикрепление по доверенности, в том числе по договору добровольного медицинского страхования при наличии договора.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в организацию ПМСП, специалисты организации ПМСП оформляют запрос на прикрепление в медицинскую информационную систему "Регистр прикрепленного населения". Специалист субъекта цифрового здравоохранения проводит рассмотрение запроса на прикрепление и принимает решение об одобрении заявки либо о мотивированном отказе.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с момента сдачи документов в течении 1 (один) рабочего дня. Запрос на оказание государственной услуги принимается за 2 часа до окончания работы организации ПМСП (до 18.00 часов в рабочие дни).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(либо его представителя по доверенности) является уведомление о прикреплении или мотивированный отказ в форме электронного документа в "Личный кабинет".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через ПЭП оказывается в день обращения на портал.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ПМСП обеспечивает внесение данных об оказании государственной услуги "Прикрепление к медицинской организации, оказывающей ПМСП" в информационную систему, с целью мониторинга оказания государственных услуг в порядке, установленном уполномоченным органом в сфере информатизации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прикрепления: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места постоянного или временного проживания с выездом за пределы одной административно-территориальной единицы на срок более одного месяца или внутри территории одной административно-территориальной единицы;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свободного выбора лицом организации ПМСП в пределах одной административно-территориальной единицы (село, поселок, сельский округ, район в городе, город, район, область);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фондом кампании прикрепления в период с 15 сентября по 15 ноября (далее – кампания прикрепления) в пределах одной административно-территориальной единицы (село, поселок, сельский округ, район в городе, город, район, область);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 добровольного медицинского страхования (далее - договор ДМС), заключенный между страхователем и страховой организацией, в рамках которого организация ПМСП оказывает медицинские услуги застрахованному лицу;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несогласие с прикреплением к организации ПМСП, определенной региональной комиссией в пределах одной административно-территориальной единицы (село, поселок, сельский округ, район в городе, город, район, область);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отказ организации ПМСП от оказания ПМСП, в том числе в случаях реорганизации, ликвидации, повлекших за собой расторжение или изменение фондом договора закупа услуг;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размещение объема медицинских услуг организациям ПМСП, претендующим на оказание медицинских услуг;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появление вновь вводимых объектов здравоохранения;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отчуждение организации ПМСП, являющейся государственным предприятием путем приватизации.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Прикрепление к организациям ПМСП по основаниям, предусмотренным подпунктами 1), 2), 3), 4), 5) пункта 10 настоящих Правил, осуществляется путем подачи лицом электронного заявления через ПЭП на прикрепление.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Физические лица, прикрепленные к организациям ПМСП в период кампании прикрепления, получают ПМСП в данной организации с 1 января следующего года, при условии заключения договора закупа медицинских услуг с фондом.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Физические лица, прикрепленные в соответствии с подпунктом 4) пункта 10 настоящих Правил, получают ПМСП в организации ПМСП, оказывающей медицинскую помощь в рамках договора ДМС.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Организации ПМСП письменно уведомляют прикрепленных лиц по месту жительства о прекращении оказания ПМСП: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менее, чем за тридцать календарных дней до даты расторжения или изменения договора закупа медицинских услуг с фондом;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двух календарных дней со дня, когда стало известно о реорганизации или ликвидации организации ПМСП;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календарных дней со дня, когда стало известно о не размещении фондом объемов медицинских услуг по итогам процедуры выбора.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информационной системе "Регистр прикрепленного населения" телефонного номера (адреса электронной почты) организации ПМСП уведомляют население путем направления сообщения о прекращении оказания ПМСП, а также иными незапрещенными средствами информации.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Прикрепление физических лиц к организациям ПМСП по основаниям, предусмотренным подпунктами 6), 7), 8), 9) пункта 10 настоящих Правил, осуществляется субъектом цифрового здравоохранения в течение одного рабочего дня со дня получения от фонда протокола итогов размещения, принятого на основании приказа о распределении.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распределении направляется управлениями здравоохранения в фонд ежегодно до 20 ноября и размещается на интернет-ресурсах управлений здравоохранения.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распределении территории вновь вводимым объектам здравоохранения, оказывающим ПМСП с учетом шаговой доступности, издается управлением здравоохранения и направляется в фонд в течении 7 рабочих дней со дня зарегистрированного письменного уведомления руководителя вновь вводимого объекта.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прикрепления населения к организациям ПМСП на основании протокола региональной комиссии, организации ПМСП письменно уведомляют прикрепленных к нему лиц по месту их жительства. При наличии в информационной системе "Регистр прикрепленного населения" телефонного номера (адреса электронной почты) организация ПМСП уведомляет население посредством направления сообщения, а также иными незапрещенными средствами информации.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определенной региональной комиссией организацией ПМСП, лицо подает заявление на прикрепление по основанию, предусмотренному подпунктом 5) пункта 10 настоящих Правил.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Прикрепление к физическим лицам, занимающимся частной медицинской практикой, оказывающим ПМСП в рамках ГОБМП и (или) в системе ОСМС, осуществляется в соответствии с настоящими Правилами.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Открепление от организации ПМСП осуществляется при: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установления факта смерти прикрепленного лица на основании свидетельства о смерти;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изменении прикрепленным лицом места постоянного или временного фактического проживания;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прекращении действия договора ДМС.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Жалоба на решение, действия (бездействия) услугодателя по вопросам оказания государственных услуг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прикрепления физических лиц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 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оказывающим первичную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медико-санитарную помощь</w:t>
            </w:r>
          </w:p>
        </w:tc>
      </w:tr>
    </w:tbl>
    <w:bookmarkStart w:name="z9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услуга "Прикрепление к медицинской организации, оказывающей первичную медико-санитарную помощь"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1708"/>
        <w:gridCol w:w="10171"/>
      </w:tblGrid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первичной медико-санитарной помощи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непосредственно через организацию первичной медико-санитарной помощи (далее – ПМСП);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(далее – ПЭП).</w:t>
            </w:r>
          </w:p>
          <w:bookmarkEnd w:id="92"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пациентом документов организации ПМСП, а также при обращении через ПЭП - 1 (один) рабочий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- 30 (тридцать)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пациента – 30 (тридцать) минут.</w:t>
            </w:r>
          </w:p>
          <w:bookmarkEnd w:id="93"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(либо его представителя по доверенности)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уведомление о прикреплении в форме электронного документа, подписанной электронной цифровой подписью (далее – ЭЦП) организации ПМСП;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мотивированный отказ.</w:t>
            </w:r>
          </w:p>
          <w:bookmarkEnd w:id="94"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Казахстан. При этом,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  <w:bookmarkEnd w:id="95"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Документы, необходимые для оказания государственной услуги при обращении определенного контингента в организации ПМСП: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личность, для идентификации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пенсионеры – пенсионное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удостоверение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инвалиды – пенсионное удостоверение либо выписка из акта освидетельствования медико-социальной экспертизы;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 и попечительство;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осужденные, отбывающие наказание по приговору суда в местах лишения свободы, отбывающие в колониях (по месту отбывания) -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здравоохранение" регионов;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военнослужащие срочной службы – выписка из приказа командира воинской части (начальника учреждения) о зачислении военнослужащих срочной службы в списки личного состава;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студенты (дети до 18 лет), а также обучающиеся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дети, родившиеся в иностранных государствах – документ, подтверждающий рождение в иностранном государстве;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опекаемые домов малютки, сирот, престарелых и другие -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оформляющие прикрепление по доверенности, в том числе по договору добровольного медицинского страхования при наличии договора.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 ПЭП: запрос в электронном виде.</w:t>
            </w:r>
          </w:p>
          <w:bookmarkEnd w:id="96"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превышение количества прикрепленного населения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свободном выборе организации ПМСП;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отсутствие документа, подтверждающего законное представительство, в случае прикрепления детей и вышеуказанных лиц.</w:t>
            </w:r>
          </w:p>
          <w:bookmarkEnd w:id="97"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имеет возможность получения государственной услуги в электронной форме через ПЭП при условии наличия ЭЦП.</w:t>
            </w:r>
          </w:p>
          <w:bookmarkEnd w:id="9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</w:p>
        </w:tc>
      </w:tr>
    </w:tbl>
    <w:bookmarkStart w:name="z12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и структурные элементы некоторых приказов Министерства здравоохранения Республики Казахстан</w:t>
      </w:r>
    </w:p>
    <w:bookmarkEnd w:id="99"/>
    <w:bookmarkStart w:name="z1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под № 11268, опубликован 22 июня 2015 года в информационно-правовой системе "Әділет");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июня 2017 года № 424 "О внесении дополнения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15315, опубликован 17 июля 2017 года в Эталонном контрольном банке нормативных правовых актов Республики Казахстан в электронном виде);</w:t>
      </w:r>
    </w:p>
    <w:bookmarkEnd w:id="101"/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ноября 2017 года № 840 "О внесении изменений и дополнения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16054, опубликован 8 декабря 2017 года в Эталонном контрольном банке нормативных правовых актов Республики Казахстан в электронном виде);</w:t>
      </w:r>
    </w:p>
    <w:bookmarkEnd w:id="102"/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здравоохранения Республики Казахстан от 2 октября 2018 года № ҚР ДСМ-21 "О внесении изменений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под № 17487, опубликован 8 октября 2018 года в Эталонном контрольном банке нормативных правовых актов Республики Казахстан в электронном виде);</w:t>
      </w:r>
    </w:p>
    <w:bookmarkEnd w:id="103"/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февраля 2019 года № ҚР ДСМ-4 "О внесении изменения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18301, опубликован 18 февраля 2019 года в Эталонном контрольном банке нормативных правовых актов Республики Казахстан в электронном виде);</w:t>
      </w:r>
    </w:p>
    <w:bookmarkEnd w:id="104"/>
    <w:bookmarkStart w:name="z1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здравоохранения Республики Казахстан, в которые вносятся изменения и дополнения, утвержденных приказом Министра здравоохранения Республики Казахстан от 4 мая 2019 года № ҚР ДСМ-62 "О внесении изменений и дополнений в некоторые приказы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18637, опубликован 23 мая 2019 года в Эталонном контрольном банке нормативных правовых актов Республики Казахстан в электронном виде);</w:t>
      </w:r>
    </w:p>
    <w:bookmarkEnd w:id="105"/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августа 2019 года № ҚР ДСМ-122 "О внесении изменений и дополнений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под № 19315, опубликован 3 сентября 2019 года в Эталонном контрольном банке нормативных правовых актов Республики Казахстан в электронном виде);</w:t>
      </w:r>
    </w:p>
    <w:bookmarkEnd w:id="106"/>
    <w:bookmarkStart w:name="z1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апреля 2020 года № ҚР ДСМ-42/2020 "О внесении изменений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под № 20550, опубликован 4 мая 2020 года в Эталонном контрольном банке нормативных правовых актов Республики Казахстан в электронном виде);</w:t>
      </w:r>
    </w:p>
    <w:bookmarkEnd w:id="107"/>
    <w:bookmarkStart w:name="z1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в области здравоохранения, в которые вносятся изменения и дополнения, утвержденных приказом Министра здравоохранения Республики Казахстан от 3 июля 2020 года № ҚР ДСМ-76/2020 "О внесении изменений и дополнений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под № 20932, опубликован 9 июля 2020 года в Эталонном контрольном банке нормативных правовых актов Республики Казахстан в электронном виде).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